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C6DB" w14:textId="4FF3D80A" w:rsidR="00685D42" w:rsidRPr="003F0EBD" w:rsidRDefault="00D87B50" w:rsidP="003F0EBD">
      <w:pPr>
        <w:pStyle w:val="Heading3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</w:rPr>
        <w:drawing>
          <wp:inline distT="0" distB="0" distL="0" distR="0" wp14:anchorId="3E2F2F81" wp14:editId="2EA700BC">
            <wp:extent cx="3838982" cy="750570"/>
            <wp:effectExtent l="0" t="0" r="0" b="0"/>
            <wp:docPr id="1" name="Picture 1" descr="Catada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tada Logo&#10;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248" cy="7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3C436" w14:textId="36AFBEFF" w:rsidR="003F0EBD" w:rsidRPr="003F0EBD" w:rsidRDefault="003F0EBD" w:rsidP="003F0EBD">
      <w:pPr>
        <w:pStyle w:val="Title"/>
      </w:pPr>
      <w:r w:rsidRPr="003F0EBD">
        <w:t>Annual Performance Report Data Structure</w:t>
      </w:r>
    </w:p>
    <w:p w14:paraId="74EB1079" w14:textId="77777777" w:rsidR="003F0EBD" w:rsidRDefault="003F0EBD" w:rsidP="003F0EBD">
      <w:pPr>
        <w:pStyle w:val="Heading1"/>
      </w:pPr>
      <w:r w:rsidRPr="004C0464">
        <w:t xml:space="preserve">Financial Loan </w:t>
      </w:r>
      <w:r>
        <w:t xml:space="preserve">— acquisition event core record </w:t>
      </w:r>
    </w:p>
    <w:p w14:paraId="78E3EF62" w14:textId="77777777" w:rsidR="003F0EBD" w:rsidRPr="003F0EBD" w:rsidRDefault="003F0EBD" w:rsidP="003F0EBD">
      <w:pPr>
        <w:pStyle w:val="ListBullet"/>
      </w:pPr>
      <w:r w:rsidRPr="003F0EBD">
        <w:t xml:space="preserve">Multiple data elements for each loan </w:t>
      </w:r>
      <w:proofErr w:type="gramStart"/>
      <w:r w:rsidRPr="003F0EBD">
        <w:t>made</w:t>
      </w:r>
      <w:proofErr w:type="gramEnd"/>
    </w:p>
    <w:p w14:paraId="5B638580" w14:textId="77777777" w:rsidR="003F0EBD" w:rsidRPr="003F0EBD" w:rsidRDefault="003F0EBD" w:rsidP="003F0EBD">
      <w:pPr>
        <w:pStyle w:val="ListBullet"/>
      </w:pPr>
      <w:r w:rsidRPr="003F0EBD">
        <w:t xml:space="preserve">One or more AT devices for each loan </w:t>
      </w:r>
      <w:proofErr w:type="gramStart"/>
      <w:r w:rsidRPr="003F0EBD">
        <w:t>made</w:t>
      </w:r>
      <w:proofErr w:type="gramEnd"/>
    </w:p>
    <w:p w14:paraId="2E241A8D" w14:textId="446A2239" w:rsidR="003F0EBD" w:rsidRPr="003F0EBD" w:rsidRDefault="003F0EBD" w:rsidP="003F0EBD">
      <w:pPr>
        <w:pStyle w:val="ListBullet"/>
      </w:pPr>
      <w:r w:rsidRPr="003F0EBD">
        <w:t xml:space="preserve">One acquisition performance measure and one satisfaction rating for each loan </w:t>
      </w:r>
      <w:proofErr w:type="gramStart"/>
      <w:r w:rsidRPr="003F0EBD">
        <w:t>made</w:t>
      </w:r>
      <w:proofErr w:type="gramEnd"/>
      <w:r w:rsidRPr="003F0EBD">
        <w:t xml:space="preserve"> </w:t>
      </w:r>
    </w:p>
    <w:p w14:paraId="3A1B6AD1" w14:textId="77777777" w:rsidR="003F0EBD" w:rsidRDefault="003F0EBD" w:rsidP="003F0EBD">
      <w:pPr>
        <w:pStyle w:val="Heading1"/>
      </w:pPr>
      <w:r w:rsidRPr="004C0464">
        <w:t xml:space="preserve">Other State Financing (direct provision or savings) </w:t>
      </w:r>
      <w:r>
        <w:t xml:space="preserve">— acquisition event core record </w:t>
      </w:r>
    </w:p>
    <w:p w14:paraId="48DD945D" w14:textId="77777777" w:rsidR="003F0EBD" w:rsidRPr="003F0EBD" w:rsidRDefault="003F0EBD" w:rsidP="003F0EBD">
      <w:pPr>
        <w:pStyle w:val="ListBullet"/>
      </w:pPr>
      <w:r w:rsidRPr="003F0EBD">
        <w:t xml:space="preserve">One recipient for each other </w:t>
      </w:r>
      <w:proofErr w:type="gramStart"/>
      <w:r w:rsidRPr="003F0EBD">
        <w:t>state</w:t>
      </w:r>
      <w:proofErr w:type="gramEnd"/>
      <w:r w:rsidRPr="003F0EBD">
        <w:t xml:space="preserve"> financing event reported (must be unduplicated for the same event within a reporting period, but can be duplicated if a second event occurs much later within the same reporting period)</w:t>
      </w:r>
    </w:p>
    <w:p w14:paraId="779195B7" w14:textId="77777777" w:rsidR="003F0EBD" w:rsidRPr="003F0EBD" w:rsidRDefault="003F0EBD" w:rsidP="003F0EBD">
      <w:pPr>
        <w:pStyle w:val="ListBullet"/>
      </w:pPr>
      <w:r w:rsidRPr="003F0EBD">
        <w:t xml:space="preserve">One or more AT devices in one or more AT type categories for each other state financing event </w:t>
      </w:r>
      <w:proofErr w:type="gramStart"/>
      <w:r w:rsidRPr="003F0EBD">
        <w:t>reported</w:t>
      </w:r>
      <w:proofErr w:type="gramEnd"/>
    </w:p>
    <w:p w14:paraId="7CC08BD6" w14:textId="3DE97AA5" w:rsidR="003F0EBD" w:rsidRPr="003F0EBD" w:rsidRDefault="003F0EBD" w:rsidP="003F0EBD">
      <w:pPr>
        <w:pStyle w:val="ListBullet"/>
      </w:pPr>
      <w:r w:rsidRPr="003F0EBD">
        <w:t xml:space="preserve">One acquisition performance measure and one satisfaction rating for each other state financing event </w:t>
      </w:r>
      <w:proofErr w:type="gramStart"/>
      <w:r w:rsidRPr="003F0EBD">
        <w:t>reported</w:t>
      </w:r>
      <w:proofErr w:type="gramEnd"/>
      <w:r w:rsidRPr="003F0EBD">
        <w:t xml:space="preserve"> </w:t>
      </w:r>
    </w:p>
    <w:p w14:paraId="01C1955F" w14:textId="77777777" w:rsidR="003F0EBD" w:rsidRDefault="003F0EBD" w:rsidP="003F0EBD">
      <w:pPr>
        <w:pStyle w:val="Heading1"/>
      </w:pPr>
      <w:r w:rsidRPr="004C0464">
        <w:t xml:space="preserve">Reuse </w:t>
      </w:r>
      <w:r>
        <w:t xml:space="preserve">— acquisition event core record </w:t>
      </w:r>
    </w:p>
    <w:p w14:paraId="7A8BFE1A" w14:textId="77777777" w:rsidR="003F0EBD" w:rsidRPr="009053C7" w:rsidRDefault="003F0EBD" w:rsidP="003F0EBD">
      <w:pPr>
        <w:pStyle w:val="ListBullet"/>
      </w:pPr>
      <w:r w:rsidRPr="009053C7">
        <w:t xml:space="preserve">One recipient for each </w:t>
      </w:r>
      <w:r>
        <w:t xml:space="preserve">reuse </w:t>
      </w:r>
      <w:r w:rsidRPr="009053C7">
        <w:t>event reported</w:t>
      </w:r>
      <w:r>
        <w:t>. Recipients must be unduplicated for same event within a reporting period. Recipients can be duplicated if a second event occurs much later within the same reporting period (e.g., a</w:t>
      </w:r>
      <w:r w:rsidRPr="004C0464">
        <w:t xml:space="preserve"> person acquires reused devices and returns </w:t>
      </w:r>
      <w:r>
        <w:t>six</w:t>
      </w:r>
      <w:r w:rsidRPr="004C0464">
        <w:t xml:space="preserve"> months later to obtain additional devices is typically reported as </w:t>
      </w:r>
      <w:r>
        <w:t>two</w:t>
      </w:r>
      <w:r w:rsidRPr="004C0464">
        <w:t xml:space="preserve"> reuse events</w:t>
      </w:r>
      <w:r>
        <w:t>).</w:t>
      </w:r>
    </w:p>
    <w:p w14:paraId="67A02C2C" w14:textId="77777777" w:rsidR="003F0EBD" w:rsidRPr="009053C7" w:rsidRDefault="003F0EBD" w:rsidP="003F0EBD">
      <w:pPr>
        <w:pStyle w:val="ListBullet"/>
      </w:pPr>
      <w:r w:rsidRPr="009053C7">
        <w:t xml:space="preserve">One or more AT devices </w:t>
      </w:r>
      <w:r>
        <w:t xml:space="preserve">in one or more AT type categories </w:t>
      </w:r>
      <w:r w:rsidRPr="009053C7">
        <w:t xml:space="preserve">for each other </w:t>
      </w:r>
      <w:r>
        <w:t>reuse e</w:t>
      </w:r>
      <w:r w:rsidRPr="009053C7">
        <w:t>vent reported</w:t>
      </w:r>
      <w:r>
        <w:t>.</w:t>
      </w:r>
    </w:p>
    <w:p w14:paraId="490C9D9D" w14:textId="36627657" w:rsidR="003F0EBD" w:rsidRDefault="003F0EBD" w:rsidP="003F0EBD">
      <w:pPr>
        <w:pStyle w:val="ListBullet"/>
      </w:pPr>
      <w:r w:rsidRPr="009053C7">
        <w:t xml:space="preserve">One acquisition performance measure and one satisfaction rating for each </w:t>
      </w:r>
      <w:r>
        <w:t xml:space="preserve">reuse </w:t>
      </w:r>
      <w:r w:rsidRPr="009053C7">
        <w:t xml:space="preserve">event reported. </w:t>
      </w:r>
    </w:p>
    <w:p w14:paraId="04075D97" w14:textId="77777777" w:rsidR="003F0EBD" w:rsidRDefault="003F0EBD" w:rsidP="003F0EBD">
      <w:pPr>
        <w:pStyle w:val="Heading1"/>
      </w:pPr>
      <w:r>
        <w:t>Device Loan — acquisition or decision-making event core record</w:t>
      </w:r>
    </w:p>
    <w:p w14:paraId="299E1D42" w14:textId="77777777" w:rsidR="003F0EBD" w:rsidRPr="004D05CF" w:rsidRDefault="003F0EBD" w:rsidP="003F0EBD">
      <w:pPr>
        <w:pStyle w:val="ListBullet"/>
      </w:pPr>
      <w:r w:rsidRPr="004D05CF">
        <w:t xml:space="preserve">One borrower type for each device loan event </w:t>
      </w:r>
      <w:proofErr w:type="gramStart"/>
      <w:r w:rsidRPr="004D05CF">
        <w:t>reported</w:t>
      </w:r>
      <w:proofErr w:type="gramEnd"/>
    </w:p>
    <w:p w14:paraId="31D537AE" w14:textId="77777777" w:rsidR="003F0EBD" w:rsidRPr="004D05CF" w:rsidRDefault="003F0EBD" w:rsidP="003F0EBD">
      <w:pPr>
        <w:pStyle w:val="ListBullet"/>
      </w:pPr>
      <w:r w:rsidRPr="004D05CF">
        <w:t xml:space="preserve">One or more AT devices (usually in one AT type) for each loan event </w:t>
      </w:r>
      <w:proofErr w:type="gramStart"/>
      <w:r w:rsidRPr="004D05CF">
        <w:t>reported</w:t>
      </w:r>
      <w:proofErr w:type="gramEnd"/>
    </w:p>
    <w:p w14:paraId="52F0E60F" w14:textId="0DBE6C5D" w:rsidR="003F0EBD" w:rsidRDefault="003F0EBD" w:rsidP="003F0EBD">
      <w:pPr>
        <w:pStyle w:val="ListBullet"/>
      </w:pPr>
      <w:r w:rsidRPr="004D05CF">
        <w:lastRenderedPageBreak/>
        <w:t xml:space="preserve">One performance measure (access or acquisition) and one satisfaction rating for each loan event reported. </w:t>
      </w:r>
    </w:p>
    <w:p w14:paraId="7EB69CB8" w14:textId="77777777" w:rsidR="003F0EBD" w:rsidRDefault="003F0EBD" w:rsidP="003F0EBD">
      <w:pPr>
        <w:pStyle w:val="Heading1"/>
      </w:pPr>
      <w:r w:rsidRPr="004C0464">
        <w:t xml:space="preserve">Demonstration </w:t>
      </w:r>
      <w:r>
        <w:t xml:space="preserve">— decision-making </w:t>
      </w:r>
      <w:r w:rsidRPr="004C0464">
        <w:t xml:space="preserve">event </w:t>
      </w:r>
      <w:r>
        <w:t>core record</w:t>
      </w:r>
    </w:p>
    <w:p w14:paraId="3EA745CA" w14:textId="77777777" w:rsidR="003F0EBD" w:rsidRPr="00AC6C83" w:rsidRDefault="003F0EBD" w:rsidP="003F0EBD">
      <w:pPr>
        <w:pStyle w:val="ListBullet"/>
      </w:pPr>
      <w:r w:rsidRPr="00AC6C83">
        <w:t xml:space="preserve">One AT </w:t>
      </w:r>
      <w:r>
        <w:t>t</w:t>
      </w:r>
      <w:r w:rsidRPr="00AC6C83">
        <w:t>ype (</w:t>
      </w:r>
      <w:r>
        <w:t xml:space="preserve">regardless of number of </w:t>
      </w:r>
      <w:r w:rsidRPr="00AC6C83">
        <w:t>devices</w:t>
      </w:r>
      <w:r>
        <w:t xml:space="preserve"> demonstrated</w:t>
      </w:r>
      <w:r w:rsidRPr="00AC6C83">
        <w:t xml:space="preserve">) for each device demonstration event </w:t>
      </w:r>
      <w:proofErr w:type="gramStart"/>
      <w:r w:rsidRPr="00AC6C83">
        <w:t>reported</w:t>
      </w:r>
      <w:proofErr w:type="gramEnd"/>
    </w:p>
    <w:p w14:paraId="322D3578" w14:textId="77777777" w:rsidR="003F0EBD" w:rsidRPr="00AC6C83" w:rsidRDefault="003F0EBD" w:rsidP="003F0EBD">
      <w:pPr>
        <w:pStyle w:val="ListBullet"/>
      </w:pPr>
      <w:r w:rsidRPr="00AC6C83">
        <w:t xml:space="preserve">One or more participants with one decision-maker identified </w:t>
      </w:r>
      <w:r>
        <w:t xml:space="preserve">and all other participants reported </w:t>
      </w:r>
      <w:r w:rsidRPr="00AC6C83">
        <w:t xml:space="preserve">for each demo </w:t>
      </w:r>
      <w:proofErr w:type="gramStart"/>
      <w:r w:rsidRPr="00AC6C83">
        <w:t>event</w:t>
      </w:r>
      <w:proofErr w:type="gramEnd"/>
      <w:r w:rsidRPr="00AC6C83">
        <w:t xml:space="preserve"> </w:t>
      </w:r>
    </w:p>
    <w:p w14:paraId="0B690354" w14:textId="77777777" w:rsidR="003F0EBD" w:rsidRPr="00AC6C83" w:rsidRDefault="003F0EBD" w:rsidP="003F0EBD">
      <w:pPr>
        <w:pStyle w:val="ListBullet"/>
      </w:pPr>
      <w:r w:rsidRPr="00AC6C83">
        <w:t xml:space="preserve">One access performance measure for each demo event </w:t>
      </w:r>
      <w:proofErr w:type="gramStart"/>
      <w:r w:rsidRPr="00AC6C83">
        <w:t>reported</w:t>
      </w:r>
      <w:proofErr w:type="gramEnd"/>
    </w:p>
    <w:p w14:paraId="7094A2E8" w14:textId="35A9519B" w:rsidR="003F0EBD" w:rsidRDefault="003F0EBD" w:rsidP="003F0EBD">
      <w:pPr>
        <w:pStyle w:val="ListBullet"/>
      </w:pPr>
      <w:r w:rsidRPr="00AC6C83">
        <w:t xml:space="preserve">Multiple satisfaction ratings, one from each participant reported for demo </w:t>
      </w:r>
      <w:proofErr w:type="gramStart"/>
      <w:r w:rsidRPr="00AC6C83">
        <w:t>event</w:t>
      </w:r>
      <w:proofErr w:type="gramEnd"/>
      <w:r w:rsidRPr="00AC6C83">
        <w:t xml:space="preserve"> </w:t>
      </w:r>
    </w:p>
    <w:p w14:paraId="113A8011" w14:textId="77777777" w:rsidR="003F0EBD" w:rsidRDefault="003F0EBD" w:rsidP="003F0EBD">
      <w:pPr>
        <w:pStyle w:val="Heading1"/>
      </w:pPr>
      <w:r>
        <w:t>Training — training event core record</w:t>
      </w:r>
    </w:p>
    <w:p w14:paraId="0C4FC14E" w14:textId="77777777" w:rsidR="003F0EBD" w:rsidRPr="00AC6C83" w:rsidRDefault="003F0EBD" w:rsidP="003F0EBD">
      <w:pPr>
        <w:pStyle w:val="ListBullet"/>
      </w:pPr>
      <w:r w:rsidRPr="00AC6C83">
        <w:t xml:space="preserve">Number of participants in event reported by participant type </w:t>
      </w:r>
      <w:proofErr w:type="gramStart"/>
      <w:r w:rsidRPr="00AC6C83">
        <w:t>categories</w:t>
      </w:r>
      <w:proofErr w:type="gramEnd"/>
    </w:p>
    <w:p w14:paraId="6AB7787E" w14:textId="77777777" w:rsidR="003F0EBD" w:rsidRPr="00AC6C83" w:rsidRDefault="003F0EBD" w:rsidP="003F0EBD">
      <w:pPr>
        <w:pStyle w:val="ListBullet"/>
      </w:pPr>
      <w:r w:rsidRPr="00AC6C83">
        <w:t xml:space="preserve">Number of participants in event reported by geographic distribution </w:t>
      </w:r>
      <w:proofErr w:type="gramStart"/>
      <w:r w:rsidRPr="00AC6C83">
        <w:t>categories</w:t>
      </w:r>
      <w:proofErr w:type="gramEnd"/>
      <w:r w:rsidRPr="00AC6C83">
        <w:t xml:space="preserve"> </w:t>
      </w:r>
    </w:p>
    <w:p w14:paraId="1B966B98" w14:textId="77777777" w:rsidR="003F0EBD" w:rsidRPr="00AC6C83" w:rsidRDefault="003F0EBD" w:rsidP="003F0EBD">
      <w:pPr>
        <w:pStyle w:val="ListBullet"/>
      </w:pPr>
      <w:r w:rsidRPr="00AC6C83">
        <w:t xml:space="preserve">Number of participants in event reported by topic </w:t>
      </w:r>
      <w:proofErr w:type="gramStart"/>
      <w:r w:rsidRPr="00AC6C83">
        <w:t>categories</w:t>
      </w:r>
      <w:proofErr w:type="gramEnd"/>
      <w:r w:rsidRPr="00AC6C83">
        <w:t xml:space="preserve"> </w:t>
      </w:r>
    </w:p>
    <w:p w14:paraId="45BE7928" w14:textId="5C6F9C0D" w:rsidR="003F0EBD" w:rsidRDefault="003F0EBD" w:rsidP="003F0EBD">
      <w:pPr>
        <w:pStyle w:val="ListBullet"/>
      </w:pPr>
      <w:r>
        <w:t xml:space="preserve">One ICT accessibility training performance measure for each participant reported in ICT accessibility topic </w:t>
      </w:r>
      <w:proofErr w:type="gramStart"/>
      <w:r>
        <w:t>category</w:t>
      </w:r>
      <w:proofErr w:type="gramEnd"/>
      <w:r>
        <w:t xml:space="preserve"> </w:t>
      </w:r>
    </w:p>
    <w:p w14:paraId="373AC6A1" w14:textId="77777777" w:rsidR="003F0EBD" w:rsidRPr="004C0464" w:rsidRDefault="003F0EBD" w:rsidP="003F0EBD">
      <w:pPr>
        <w:pStyle w:val="Heading1"/>
      </w:pPr>
      <w:r>
        <w:t>Acquisition Events (Financial Loan, Other State Financing, Reuse, Device Loan)</w:t>
      </w:r>
    </w:p>
    <w:p w14:paraId="64E2D2D2" w14:textId="77777777" w:rsidR="003F0EBD" w:rsidRDefault="003F0EBD" w:rsidP="003F0EBD">
      <w:pPr>
        <w:pStyle w:val="ListBullet"/>
      </w:pPr>
      <w:r w:rsidRPr="004C0464">
        <w:t xml:space="preserve">Data system must </w:t>
      </w:r>
      <w:r>
        <w:t xml:space="preserve">support </w:t>
      </w:r>
      <w:r w:rsidRPr="004C0464">
        <w:t>one recipient</w:t>
      </w:r>
      <w:r>
        <w:t>/borrower</w:t>
      </w:r>
      <w:r w:rsidRPr="004C0464">
        <w:t xml:space="preserve"> </w:t>
      </w:r>
      <w:r>
        <w:t xml:space="preserve">with </w:t>
      </w:r>
      <w:r w:rsidRPr="004C0464">
        <w:t xml:space="preserve">multiple associated devices acquired within AT </w:t>
      </w:r>
      <w:r>
        <w:t>t</w:t>
      </w:r>
      <w:r w:rsidRPr="004C0464">
        <w:t xml:space="preserve">ype or across AT </w:t>
      </w:r>
      <w:r>
        <w:t>t</w:t>
      </w:r>
      <w:r w:rsidRPr="004C0464">
        <w:t>ypes</w:t>
      </w:r>
      <w:r>
        <w:t xml:space="preserve"> reported as one acquisition </w:t>
      </w:r>
      <w:proofErr w:type="gramStart"/>
      <w:r>
        <w:t>event</w:t>
      </w:r>
      <w:proofErr w:type="gramEnd"/>
      <w:r>
        <w:t xml:space="preserve"> </w:t>
      </w:r>
    </w:p>
    <w:p w14:paraId="6B3E4434" w14:textId="58688B96" w:rsidR="003F0EBD" w:rsidRDefault="003F0EBD" w:rsidP="003F0EBD">
      <w:pPr>
        <w:pStyle w:val="ListBullet"/>
      </w:pPr>
      <w:r>
        <w:t xml:space="preserve">Data system must support only one performance measure per acquisition event and must ensure all non-respondents are </w:t>
      </w:r>
      <w:proofErr w:type="gramStart"/>
      <w:r>
        <w:t>counted</w:t>
      </w:r>
      <w:proofErr w:type="gramEnd"/>
    </w:p>
    <w:p w14:paraId="4ECB7B32" w14:textId="77777777" w:rsidR="003F0EBD" w:rsidRPr="004C0464" w:rsidRDefault="003F0EBD" w:rsidP="003F0EBD">
      <w:pPr>
        <w:pStyle w:val="Heading1"/>
      </w:pPr>
      <w:r>
        <w:t>Access Events (Device Loan and Device Demonstration)</w:t>
      </w:r>
    </w:p>
    <w:p w14:paraId="6F421430" w14:textId="77777777" w:rsidR="003F0EBD" w:rsidRDefault="003F0EBD" w:rsidP="003F0EBD">
      <w:pPr>
        <w:pStyle w:val="ListBullet"/>
      </w:pPr>
      <w:r w:rsidRPr="004D05CF">
        <w:t xml:space="preserve">Data system must </w:t>
      </w:r>
      <w:r>
        <w:t xml:space="preserve">support </w:t>
      </w:r>
      <w:r w:rsidRPr="004D05CF">
        <w:t xml:space="preserve">one </w:t>
      </w:r>
      <w:r>
        <w:t xml:space="preserve">borrower with </w:t>
      </w:r>
      <w:r w:rsidRPr="004D05CF">
        <w:t xml:space="preserve">multiple associated devices </w:t>
      </w:r>
      <w:r>
        <w:t xml:space="preserve">borrowed-returned (usually </w:t>
      </w:r>
      <w:r w:rsidRPr="004D05CF">
        <w:t xml:space="preserve">within </w:t>
      </w:r>
      <w:r>
        <w:t xml:space="preserve">one </w:t>
      </w:r>
      <w:r w:rsidRPr="004D05CF">
        <w:t xml:space="preserve">AT </w:t>
      </w:r>
      <w:r>
        <w:t>t</w:t>
      </w:r>
      <w:r w:rsidRPr="004D05CF">
        <w:t>ype</w:t>
      </w:r>
      <w:r>
        <w:t xml:space="preserve">) reported as one device loan access </w:t>
      </w:r>
      <w:proofErr w:type="gramStart"/>
      <w:r>
        <w:t>event</w:t>
      </w:r>
      <w:proofErr w:type="gramEnd"/>
    </w:p>
    <w:p w14:paraId="550D6C46" w14:textId="77777777" w:rsidR="003F0EBD" w:rsidRPr="004D05CF" w:rsidRDefault="003F0EBD" w:rsidP="003F0EBD">
      <w:pPr>
        <w:pStyle w:val="ListBullet"/>
      </w:pPr>
      <w:r>
        <w:t xml:space="preserve">Data system must support one AT type with one decision-maker and optional additional associated participants reported as one device demonstration access </w:t>
      </w:r>
      <w:proofErr w:type="gramStart"/>
      <w:r>
        <w:t>event</w:t>
      </w:r>
      <w:proofErr w:type="gramEnd"/>
    </w:p>
    <w:p w14:paraId="7EFF9690" w14:textId="77777777" w:rsidR="003F0EBD" w:rsidRPr="004C0464" w:rsidRDefault="003F0EBD" w:rsidP="003F0EBD">
      <w:pPr>
        <w:pStyle w:val="ListBullet"/>
      </w:pPr>
      <w:r w:rsidRPr="004D05CF">
        <w:t xml:space="preserve">Data system </w:t>
      </w:r>
      <w:r>
        <w:t xml:space="preserve">support </w:t>
      </w:r>
      <w:r w:rsidRPr="004D05CF">
        <w:t xml:space="preserve">only one </w:t>
      </w:r>
      <w:r>
        <w:t xml:space="preserve">decision-making </w:t>
      </w:r>
      <w:r w:rsidRPr="004D05CF">
        <w:t xml:space="preserve">performance measure per </w:t>
      </w:r>
      <w:r>
        <w:t xml:space="preserve">access </w:t>
      </w:r>
      <w:r w:rsidRPr="004D05CF">
        <w:t xml:space="preserve">event and must ensure all non-respondents are </w:t>
      </w:r>
      <w:proofErr w:type="gramStart"/>
      <w:r w:rsidRPr="004D05CF">
        <w:t>counted</w:t>
      </w:r>
      <w:proofErr w:type="gramEnd"/>
    </w:p>
    <w:p w14:paraId="5AD7437B" w14:textId="0F44A359" w:rsidR="003F0EBD" w:rsidRDefault="003F0EBD" w:rsidP="003F0EBD"/>
    <w:p w14:paraId="573B42C1" w14:textId="177CD383" w:rsidR="003F0EBD" w:rsidRDefault="003F0EBD" w:rsidP="003F0EBD"/>
    <w:p w14:paraId="2ACB038F" w14:textId="44B1B7D5" w:rsidR="003F0EBD" w:rsidRDefault="003F0EBD" w:rsidP="003F0EBD"/>
    <w:p w14:paraId="70E652DF" w14:textId="77777777" w:rsidR="003F0EBD" w:rsidRPr="003F0EBD" w:rsidRDefault="003F0EBD" w:rsidP="003F0EBD"/>
    <w:p w14:paraId="329956A2" w14:textId="60493EEC" w:rsidR="00BC5A7D" w:rsidRPr="00B7546F" w:rsidRDefault="00BC5A7D" w:rsidP="0038263E">
      <w:pPr>
        <w:jc w:val="right"/>
        <w:rPr>
          <w:rFonts w:ascii="Verdana" w:hAnsi="Verdana"/>
          <w:i/>
          <w:color w:val="0563C1" w:themeColor="hyperlink"/>
          <w:sz w:val="20"/>
          <w:szCs w:val="20"/>
          <w:u w:val="single"/>
        </w:rPr>
      </w:pPr>
      <w:r w:rsidRPr="00B7546F">
        <w:rPr>
          <w:rFonts w:ascii="Verdana" w:hAnsi="Verdana"/>
          <w:i/>
          <w:sz w:val="20"/>
          <w:szCs w:val="20"/>
        </w:rPr>
        <w:t xml:space="preserve">Last updated </w:t>
      </w:r>
      <w:r w:rsidR="00640423">
        <w:rPr>
          <w:rFonts w:ascii="Verdana" w:hAnsi="Verdana"/>
          <w:i/>
          <w:sz w:val="20"/>
          <w:szCs w:val="20"/>
        </w:rPr>
        <w:t xml:space="preserve">January </w:t>
      </w:r>
      <w:r w:rsidRPr="00B7546F">
        <w:rPr>
          <w:rFonts w:ascii="Verdana" w:hAnsi="Verdana"/>
          <w:i/>
          <w:sz w:val="20"/>
          <w:szCs w:val="20"/>
        </w:rPr>
        <w:t>20</w:t>
      </w:r>
      <w:r w:rsidR="00B7546F" w:rsidRPr="00B7546F">
        <w:rPr>
          <w:rFonts w:ascii="Verdana" w:hAnsi="Verdana"/>
          <w:i/>
          <w:sz w:val="20"/>
          <w:szCs w:val="20"/>
        </w:rPr>
        <w:t>2</w:t>
      </w:r>
      <w:r w:rsidR="00640423">
        <w:rPr>
          <w:rFonts w:ascii="Verdana" w:hAnsi="Verdana"/>
          <w:i/>
          <w:sz w:val="20"/>
          <w:szCs w:val="20"/>
        </w:rPr>
        <w:t>3</w:t>
      </w:r>
      <w:r w:rsidRPr="00B7546F">
        <w:rPr>
          <w:rStyle w:val="Hyperlink"/>
          <w:rFonts w:ascii="Verdana" w:hAnsi="Verdana"/>
          <w:i/>
          <w:sz w:val="20"/>
          <w:szCs w:val="20"/>
        </w:rPr>
        <w:t xml:space="preserve"> </w:t>
      </w:r>
    </w:p>
    <w:sectPr w:rsidR="00BC5A7D" w:rsidRPr="00B7546F" w:rsidSect="007E46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8C55" w14:textId="77777777" w:rsidR="00C36B0E" w:rsidRDefault="00C36B0E" w:rsidP="00B7546F">
      <w:r>
        <w:separator/>
      </w:r>
    </w:p>
  </w:endnote>
  <w:endnote w:type="continuationSeparator" w:id="0">
    <w:p w14:paraId="19549BC4" w14:textId="77777777" w:rsidR="00C36B0E" w:rsidRDefault="00C36B0E" w:rsidP="00B7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0955561"/>
      <w:docPartObj>
        <w:docPartGallery w:val="Page Numbers (Bottom of Page)"/>
        <w:docPartUnique/>
      </w:docPartObj>
    </w:sdtPr>
    <w:sdtContent>
      <w:p w14:paraId="563CA584" w14:textId="5F946805" w:rsidR="003F0EBD" w:rsidRDefault="003F0EBD" w:rsidP="006B21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F8813E" w14:textId="77777777" w:rsidR="003F0EBD" w:rsidRDefault="003F0EBD" w:rsidP="003F0E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3232578"/>
      <w:docPartObj>
        <w:docPartGallery w:val="Page Numbers (Bottom of Page)"/>
        <w:docPartUnique/>
      </w:docPartObj>
    </w:sdtPr>
    <w:sdtContent>
      <w:p w14:paraId="737DE3C9" w14:textId="5753B661" w:rsidR="003F0EBD" w:rsidRDefault="003F0EBD" w:rsidP="006B21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A69929" w14:textId="23BE4C08" w:rsidR="009729E4" w:rsidRPr="007709AA" w:rsidRDefault="009729E4" w:rsidP="003F0EBD">
    <w:pPr>
      <w:pStyle w:val="Footer"/>
      <w:ind w:right="360"/>
    </w:pPr>
    <w:r w:rsidRPr="007709AA">
      <w:rPr>
        <w:rFonts w:eastAsiaTheme="minorHAnsi"/>
      </w:rPr>
      <w:t>CATADA R</w:t>
    </w:r>
    <w:r w:rsidR="00054A8D">
      <w:rPr>
        <w:rFonts w:eastAsiaTheme="minorHAnsi"/>
      </w:rPr>
      <w:t>esource Brief</w:t>
    </w:r>
    <w:r w:rsidRPr="007709AA">
      <w:rPr>
        <w:rFonts w:eastAsiaTheme="minorHAnsi"/>
      </w:rPr>
      <w:t xml:space="preserve"> #</w:t>
    </w:r>
    <w:r w:rsidR="003F0EBD">
      <w:rPr>
        <w:rFonts w:eastAsiaTheme="minorHAnsi"/>
      </w:rPr>
      <w:t>3</w:t>
    </w:r>
    <w:r w:rsidRPr="007709AA">
      <w:rPr>
        <w:rFonts w:eastAsiaTheme="minorHAnsi"/>
      </w:rPr>
      <w:t xml:space="preserve">: </w:t>
    </w:r>
    <w:r w:rsidR="003F0EBD" w:rsidRPr="003F0EBD">
      <w:rPr>
        <w:rFonts w:eastAsiaTheme="minorHAnsi"/>
      </w:rPr>
      <w:t>Annual Performance Report Data Structure</w:t>
    </w:r>
    <w:r w:rsidR="003F0EBD">
      <w:rPr>
        <w:rFonts w:eastAsia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AB74" w14:textId="77777777" w:rsidR="003F0EBD" w:rsidRDefault="003F0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1074" w14:textId="77777777" w:rsidR="00C36B0E" w:rsidRDefault="00C36B0E" w:rsidP="00B7546F">
      <w:r>
        <w:separator/>
      </w:r>
    </w:p>
  </w:footnote>
  <w:footnote w:type="continuationSeparator" w:id="0">
    <w:p w14:paraId="6C3F6FEC" w14:textId="77777777" w:rsidR="00C36B0E" w:rsidRDefault="00C36B0E" w:rsidP="00B7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4FB1" w14:textId="77777777" w:rsidR="003F0EBD" w:rsidRDefault="003F0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2930" w14:textId="77777777" w:rsidR="003F0EBD" w:rsidRDefault="003F0E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8B8C" w14:textId="77777777" w:rsidR="003F0EBD" w:rsidRDefault="003F0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DE1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064347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E0"/>
    <w:rsid w:val="00054A8D"/>
    <w:rsid w:val="000659D2"/>
    <w:rsid w:val="000816DD"/>
    <w:rsid w:val="0008289C"/>
    <w:rsid w:val="00085B35"/>
    <w:rsid w:val="00191DD9"/>
    <w:rsid w:val="001E0B24"/>
    <w:rsid w:val="002461DE"/>
    <w:rsid w:val="003463AB"/>
    <w:rsid w:val="0038263E"/>
    <w:rsid w:val="0038467A"/>
    <w:rsid w:val="00391D44"/>
    <w:rsid w:val="003E529D"/>
    <w:rsid w:val="003F0EBD"/>
    <w:rsid w:val="00435DFD"/>
    <w:rsid w:val="00491F46"/>
    <w:rsid w:val="0049566E"/>
    <w:rsid w:val="00581A29"/>
    <w:rsid w:val="005D7CA6"/>
    <w:rsid w:val="00640423"/>
    <w:rsid w:val="00685D42"/>
    <w:rsid w:val="006B16F4"/>
    <w:rsid w:val="0071057A"/>
    <w:rsid w:val="00752570"/>
    <w:rsid w:val="007709AA"/>
    <w:rsid w:val="00774033"/>
    <w:rsid w:val="00787F73"/>
    <w:rsid w:val="007D772B"/>
    <w:rsid w:val="007E3CBA"/>
    <w:rsid w:val="007E46DA"/>
    <w:rsid w:val="00804055"/>
    <w:rsid w:val="008110BC"/>
    <w:rsid w:val="00885B9C"/>
    <w:rsid w:val="00942E4B"/>
    <w:rsid w:val="009729E4"/>
    <w:rsid w:val="009F5B15"/>
    <w:rsid w:val="009F6142"/>
    <w:rsid w:val="00AB7B6F"/>
    <w:rsid w:val="00AE09CB"/>
    <w:rsid w:val="00B23965"/>
    <w:rsid w:val="00B55F4F"/>
    <w:rsid w:val="00B732E0"/>
    <w:rsid w:val="00B74AF4"/>
    <w:rsid w:val="00B7546F"/>
    <w:rsid w:val="00BB0321"/>
    <w:rsid w:val="00BC0F2D"/>
    <w:rsid w:val="00BC5A7D"/>
    <w:rsid w:val="00BD250E"/>
    <w:rsid w:val="00BF40D5"/>
    <w:rsid w:val="00C36B0E"/>
    <w:rsid w:val="00CA3870"/>
    <w:rsid w:val="00CF2283"/>
    <w:rsid w:val="00D316EC"/>
    <w:rsid w:val="00D87B50"/>
    <w:rsid w:val="00DE7960"/>
    <w:rsid w:val="00E34C40"/>
    <w:rsid w:val="00E91967"/>
    <w:rsid w:val="00EA0814"/>
    <w:rsid w:val="00F3349E"/>
    <w:rsid w:val="00F707B9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15AF"/>
  <w15:docId w15:val="{145E5A23-EFAD-419A-B54F-1AB8606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E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9E4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D42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i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6F4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F46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000000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6F4"/>
    <w:pPr>
      <w:keepNext/>
      <w:keepLines/>
      <w:spacing w:before="40" w:line="259" w:lineRule="auto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F40D5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40D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9729E4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D42"/>
    <w:rPr>
      <w:rFonts w:eastAsiaTheme="majorEastAsia" w:cstheme="majorBidi"/>
      <w:i/>
      <w:color w:val="C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91F46"/>
    <w:rPr>
      <w:rFonts w:eastAsiaTheme="majorEastAsia" w:cstheme="majorBidi"/>
      <w:i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B16F4"/>
    <w:rPr>
      <w:rFonts w:eastAsiaTheme="majorEastAsia" w:cstheme="majorBid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6B16F4"/>
    <w:rPr>
      <w:rFonts w:eastAsiaTheme="majorEastAsia" w:cstheme="majorBidi"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16EC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6EC"/>
    <w:rPr>
      <w:rFonts w:eastAsiaTheme="majorEastAsia" w:cstheme="majorBidi"/>
      <w:b/>
      <w:spacing w:val="-10"/>
      <w:kern w:val="28"/>
      <w:sz w:val="52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2461DE"/>
    <w:pPr>
      <w:spacing w:after="120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461DE"/>
    <w:rPr>
      <w:rFonts w:eastAsia="Times New Roman"/>
      <w:sz w:val="22"/>
    </w:rPr>
  </w:style>
  <w:style w:type="paragraph" w:styleId="BodyTextFirstIndent">
    <w:name w:val="Body Text First Indent"/>
    <w:basedOn w:val="BodyText"/>
    <w:link w:val="BodyTextFirstIndentChar"/>
    <w:rsid w:val="00B732E0"/>
    <w:pPr>
      <w:spacing w:before="60"/>
      <w:ind w:firstLine="432"/>
    </w:pPr>
    <w:rPr>
      <w:bCs/>
    </w:rPr>
  </w:style>
  <w:style w:type="character" w:customStyle="1" w:styleId="BodyTextFirstIndentChar">
    <w:name w:val="Body Text First Indent Char"/>
    <w:basedOn w:val="BodyTextChar"/>
    <w:link w:val="BodyTextFirstIndent"/>
    <w:rsid w:val="00B732E0"/>
    <w:rPr>
      <w:rFonts w:ascii="Times New Roman" w:eastAsia="Times New Roman" w:hAnsi="Times New Roman"/>
      <w:bCs/>
      <w:sz w:val="24"/>
    </w:rPr>
  </w:style>
  <w:style w:type="paragraph" w:styleId="ListParagraph">
    <w:name w:val="List Paragraph"/>
    <w:basedOn w:val="Normal"/>
    <w:uiPriority w:val="34"/>
    <w:qFormat/>
    <w:rsid w:val="00B732E0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5A7D"/>
    <w:rPr>
      <w:color w:val="0563C1" w:themeColor="hyperlink"/>
      <w:u w:val="single"/>
    </w:rPr>
  </w:style>
  <w:style w:type="character" w:customStyle="1" w:styleId="A16">
    <w:name w:val="A16"/>
    <w:uiPriority w:val="99"/>
    <w:rsid w:val="00BC5A7D"/>
    <w:rPr>
      <w:rFonts w:cs="Myriad Pro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2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B6F"/>
    <w:rPr>
      <w:rFonts w:ascii="Times New Roman" w:eastAsia="Times New Roman" w:hAnsi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6F"/>
    <w:rPr>
      <w:rFonts w:ascii="Times New Roman" w:eastAsia="Times New Roman" w:hAnsi="Times New Roman"/>
      <w:b/>
      <w:bCs/>
      <w:szCs w:val="20"/>
    </w:rPr>
  </w:style>
  <w:style w:type="paragraph" w:styleId="Revision">
    <w:name w:val="Revision"/>
    <w:hidden/>
    <w:uiPriority w:val="99"/>
    <w:semiHidden/>
    <w:rsid w:val="001E0B24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75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46F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5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46F"/>
    <w:rPr>
      <w:rFonts w:ascii="Times New Roman" w:eastAsia="Times New Roman" w:hAnsi="Times New Roman"/>
      <w:sz w:val="24"/>
    </w:rPr>
  </w:style>
  <w:style w:type="paragraph" w:styleId="ListBullet">
    <w:name w:val="List Bullet"/>
    <w:basedOn w:val="Normal"/>
    <w:uiPriority w:val="99"/>
    <w:unhideWhenUsed/>
    <w:rsid w:val="003F0EBD"/>
    <w:pPr>
      <w:numPr>
        <w:numId w:val="1"/>
      </w:numPr>
      <w:contextualSpacing/>
    </w:pPr>
    <w:rPr>
      <w:rFonts w:ascii="Verdana" w:hAnsi="Verdan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F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D62788-B8FA-6546-BED7-1C7F4900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Daria Domin</cp:lastModifiedBy>
  <cp:revision>2</cp:revision>
  <dcterms:created xsi:type="dcterms:W3CDTF">2023-03-09T04:14:00Z</dcterms:created>
  <dcterms:modified xsi:type="dcterms:W3CDTF">2023-03-09T04:14:00Z</dcterms:modified>
</cp:coreProperties>
</file>